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eastAsia="方正小标宋_GBK" w:cs="宋体"/>
          <w:bCs/>
          <w:sz w:val="44"/>
          <w:szCs w:val="44"/>
        </w:rPr>
      </w:pPr>
      <w:r>
        <w:rPr>
          <w:rFonts w:hint="eastAsia" w:ascii="方正小标宋_GBK" w:eastAsia="方正小标宋_GBK" w:cs="宋体"/>
          <w:bCs/>
          <w:sz w:val="44"/>
          <w:szCs w:val="44"/>
        </w:rPr>
        <w:t>不动产登记</w:t>
      </w:r>
      <w:bookmarkStart w:id="0" w:name="_GoBack"/>
      <w:bookmarkEnd w:id="0"/>
      <w:r>
        <w:rPr>
          <w:rFonts w:hint="eastAsia" w:ascii="方正小标宋_GBK" w:eastAsia="方正小标宋_GBK" w:cs="宋体"/>
          <w:bCs/>
          <w:sz w:val="44"/>
          <w:szCs w:val="44"/>
        </w:rPr>
        <w:t>申请书</w:t>
      </w:r>
    </w:p>
    <w:p>
      <w:pPr>
        <w:spacing w:line="20" w:lineRule="exact"/>
      </w:pPr>
    </w:p>
    <w:tbl>
      <w:tblPr>
        <w:tblStyle w:val="7"/>
        <w:tblpPr w:leftFromText="180" w:rightFromText="180" w:vertAnchor="text" w:horzAnchor="page" w:tblpX="1797" w:tblpY="69"/>
        <w:tblOverlap w:val="never"/>
        <w:tblW w:w="5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27"/>
        <w:gridCol w:w="1789"/>
        <w:gridCol w:w="819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  <w:r>
              <w:rPr>
                <w:rFonts w:hint="eastAsia" w:cs="宋体"/>
                <w:sz w:val="15"/>
                <w:szCs w:val="15"/>
                <w:lang w:val="en-US" w:eastAsia="zh-CN"/>
              </w:rPr>
              <w:t>收件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  <w:r>
              <w:rPr>
                <w:rFonts w:hint="eastAsia" w:cs="宋体"/>
                <w:sz w:val="15"/>
                <w:szCs w:val="15"/>
                <w:lang w:val="en-US" w:eastAsia="zh-CN"/>
              </w:rPr>
              <w:t>编号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  <w:r>
              <w:rPr>
                <w:rFonts w:hint="eastAsia" w:cs="宋体"/>
                <w:sz w:val="15"/>
                <w:szCs w:val="15"/>
                <w:lang w:val="en-US" w:eastAsia="zh-CN"/>
              </w:rPr>
              <w:t>收件人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0" w:type="dxa"/>
            <w:vMerge w:val="continue"/>
            <w:vAlign w:val="top"/>
          </w:tcPr>
          <w:p>
            <w:pPr>
              <w:jc w:val="both"/>
              <w:rPr>
                <w:rFonts w:hint="eastAsia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  <w:r>
              <w:rPr>
                <w:rFonts w:hint="eastAsia" w:cs="宋体"/>
                <w:sz w:val="15"/>
                <w:szCs w:val="15"/>
                <w:lang w:val="en-US" w:eastAsia="zh-CN"/>
              </w:rPr>
              <w:t>日期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15"/>
                <w:szCs w:val="15"/>
                <w:lang w:val="en-US" w:eastAsia="zh-CN"/>
              </w:rPr>
            </w:pPr>
          </w:p>
        </w:tc>
      </w:tr>
    </w:tbl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spacing w:line="24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单位:</w:t>
      </w:r>
      <w:r>
        <w:rPr>
          <w:rFonts w:hint="eastAsia" w:ascii="宋体" w:hAnsi="宋体" w:cs="宋体"/>
          <w:sz w:val="15"/>
          <w:szCs w:val="15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□</w:t>
      </w:r>
      <w:r>
        <w:rPr>
          <w:rFonts w:hint="eastAsia" w:ascii="宋体" w:hAnsi="宋体" w:cs="宋体"/>
          <w:sz w:val="15"/>
          <w:szCs w:val="15"/>
          <w:lang w:val="en-US" w:eastAsia="zh-CN"/>
        </w:rPr>
        <w:t xml:space="preserve">平方米   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□</w:t>
      </w:r>
      <w:r>
        <w:rPr>
          <w:rFonts w:hint="eastAsia" w:ascii="宋体" w:hAnsi="宋体" w:cs="宋体"/>
          <w:sz w:val="15"/>
          <w:szCs w:val="15"/>
          <w:lang w:val="en-US" w:eastAsia="zh-CN"/>
        </w:rPr>
        <w:t>公顷（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□</w:t>
      </w:r>
      <w:r>
        <w:rPr>
          <w:rFonts w:hint="eastAsia" w:ascii="宋体" w:hAnsi="宋体" w:cs="宋体"/>
          <w:sz w:val="15"/>
          <w:szCs w:val="15"/>
          <w:lang w:val="en-US" w:eastAsia="zh-CN"/>
        </w:rPr>
        <w:t xml:space="preserve">亩）  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□</w:t>
      </w:r>
      <w:r>
        <w:rPr>
          <w:rFonts w:hint="eastAsia" w:ascii="宋体" w:hAnsi="宋体" w:cs="宋体"/>
          <w:sz w:val="15"/>
          <w:szCs w:val="15"/>
          <w:lang w:val="en-US" w:eastAsia="zh-CN"/>
        </w:rPr>
        <w:t>万元</w:t>
      </w:r>
    </w:p>
    <w:tbl>
      <w:tblPr>
        <w:tblStyle w:val="6"/>
        <w:tblpPr w:leftFromText="180" w:rightFromText="180" w:vertAnchor="text" w:horzAnchor="page" w:tblpX="1703" w:tblpY="271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117"/>
        <w:gridCol w:w="628"/>
        <w:gridCol w:w="310"/>
        <w:gridCol w:w="393"/>
        <w:gridCol w:w="503"/>
        <w:gridCol w:w="1021"/>
        <w:gridCol w:w="398"/>
        <w:gridCol w:w="132"/>
        <w:gridCol w:w="566"/>
        <w:gridCol w:w="565"/>
        <w:gridCol w:w="346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" w:hRule="atLeast"/>
          <w:tblHeader/>
        </w:trPr>
        <w:tc>
          <w:tcPr>
            <w:tcW w:w="8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申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请</w:t>
            </w:r>
          </w:p>
          <w:p>
            <w:pPr>
              <w:spacing w:line="30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记</w:t>
            </w:r>
          </w:p>
          <w:p>
            <w:pPr>
              <w:spacing w:line="30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事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由</w:t>
            </w:r>
          </w:p>
        </w:tc>
        <w:tc>
          <w:tcPr>
            <w:tcW w:w="8027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土地所有权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国有建设用地使用权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宅基地使用权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Symbol"/>
                <w:spacing w:val="-10"/>
                <w:szCs w:val="20"/>
              </w:rPr>
              <w:t>□</w:t>
            </w:r>
            <w:r>
              <w:rPr>
                <w:rFonts w:hint="eastAsia" w:ascii="宋体" w:hAnsi="宋体" w:cs="宋体"/>
                <w:spacing w:val="-10"/>
              </w:rPr>
              <w:t>集体建设用地使用权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土地承包经营权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林地使用权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海域使用权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无居民海岛使用权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房屋所有权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构筑物所有权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森林、林木所有权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森林、林木使用权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rPr>
                <w:rFonts w:ascii="宋体"/>
                <w:u w:val="single"/>
              </w:rPr>
            </w:pP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抵押权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地役权</w:t>
            </w: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  <w:r>
              <w:rPr>
                <w:rFonts w:ascii="宋体" w:hAnsi="宋体" w:cs="宋体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802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首次登记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转移登记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变更登记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注销登记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更正登记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异议登记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预告登记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查封登记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Symbol"/>
                <w:szCs w:val="20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  <w:r>
              <w:rPr>
                <w:rFonts w:ascii="宋体" w:hAnsi="宋体" w:cs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tblHeader/>
        </w:trPr>
        <w:tc>
          <w:tcPr>
            <w:tcW w:w="8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pacing w:val="200"/>
              </w:rPr>
            </w:pPr>
            <w:r>
              <w:rPr>
                <w:rFonts w:hint="eastAsia" w:cs="宋体"/>
                <w:spacing w:val="200"/>
              </w:rPr>
              <w:t>申请人情况</w:t>
            </w:r>
          </w:p>
        </w:tc>
        <w:tc>
          <w:tcPr>
            <w:tcW w:w="8027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登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记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申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请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权利人姓名（名称）</w:t>
            </w:r>
          </w:p>
        </w:tc>
        <w:tc>
          <w:tcPr>
            <w:tcW w:w="59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身份证件种类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firstLine="31680" w:firstLineChars="50"/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00" w:lineRule="exact"/>
              <w:ind w:firstLine="31680" w:firstLineChars="50"/>
            </w:pPr>
            <w:r>
              <w:t xml:space="preserve"> </w:t>
            </w:r>
            <w:r>
              <w:rPr>
                <w:rFonts w:hint="eastAsia"/>
              </w:rPr>
              <w:t>证件号</w:t>
            </w:r>
          </w:p>
        </w:tc>
        <w:tc>
          <w:tcPr>
            <w:tcW w:w="295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31680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013" w:type="dxa"/>
            <w:gridSpan w:val="6"/>
            <w:vAlign w:val="center"/>
          </w:tcPr>
          <w:p>
            <w:pPr>
              <w:tabs>
                <w:tab w:val="left" w:pos="4403"/>
              </w:tabs>
              <w:spacing w:line="300" w:lineRule="exact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                                  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tabs>
                <w:tab w:val="left" w:pos="4403"/>
              </w:tabs>
              <w:spacing w:line="300" w:lineRule="exact"/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048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spacing w:line="300" w:lineRule="exact"/>
              <w:jc w:val="center"/>
              <w:rPr>
                <w:rFonts w:ascii="宋体" w:hAnsi="宋体"/>
                <w:i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法定代表人或负责人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  <w:color w:val="000000"/>
              </w:rPr>
              <w:t>代理人姓名</w:t>
            </w:r>
          </w:p>
        </w:tc>
        <w:tc>
          <w:tcPr>
            <w:tcW w:w="1917" w:type="dxa"/>
            <w:gridSpan w:val="3"/>
            <w:vAlign w:val="bottom"/>
          </w:tcPr>
          <w:p>
            <w:pPr>
              <w:spacing w:line="300" w:lineRule="exact"/>
              <w:jc w:val="center"/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959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代理机构名称</w:t>
            </w:r>
          </w:p>
        </w:tc>
        <w:tc>
          <w:tcPr>
            <w:tcW w:w="597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8027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登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记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申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请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义务人姓名（名称）</w:t>
            </w:r>
          </w:p>
        </w:tc>
        <w:tc>
          <w:tcPr>
            <w:tcW w:w="59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身份证件种类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firstLine="31680" w:firstLineChars="50"/>
              <w:jc w:val="center"/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00" w:lineRule="exact"/>
              <w:ind w:firstLine="31680" w:firstLineChars="50"/>
            </w:pPr>
            <w:r>
              <w:t xml:space="preserve"> </w:t>
            </w:r>
            <w:r>
              <w:rPr>
                <w:rFonts w:hint="eastAsia"/>
              </w:rPr>
              <w:t>证件号</w:t>
            </w:r>
          </w:p>
        </w:tc>
        <w:tc>
          <w:tcPr>
            <w:tcW w:w="295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31680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013" w:type="dxa"/>
            <w:gridSpan w:val="6"/>
            <w:vAlign w:val="center"/>
          </w:tcPr>
          <w:p>
            <w:pPr>
              <w:tabs>
                <w:tab w:val="left" w:pos="4868"/>
              </w:tabs>
              <w:spacing w:line="300" w:lineRule="exact"/>
              <w:jc w:val="center"/>
              <w:rPr>
                <w:spacing w:val="-8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tabs>
                <w:tab w:val="left" w:pos="4868"/>
              </w:tabs>
              <w:spacing w:line="300" w:lineRule="exact"/>
              <w:jc w:val="center"/>
            </w:pPr>
            <w:r>
              <w:rPr>
                <w:rFonts w:hint="eastAsia"/>
              </w:rPr>
              <w:t>邮</w:t>
            </w:r>
            <w: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2048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868"/>
              </w:tabs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spacing w:line="300" w:lineRule="exact"/>
              <w:jc w:val="center"/>
            </w:pPr>
            <w:r>
              <w:rPr>
                <w:rFonts w:hint="eastAsia" w:cs="宋体"/>
              </w:rPr>
              <w:t>法定代表人或负责人</w:t>
            </w:r>
          </w:p>
        </w:tc>
        <w:tc>
          <w:tcPr>
            <w:tcW w:w="1917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9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  <w:color w:val="000000"/>
              </w:rPr>
              <w:t>代理人姓名</w:t>
            </w:r>
          </w:p>
        </w:tc>
        <w:tc>
          <w:tcPr>
            <w:tcW w:w="1917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4431"/>
              </w:tabs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9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代理机构名称</w:t>
            </w:r>
          </w:p>
        </w:tc>
        <w:tc>
          <w:tcPr>
            <w:tcW w:w="597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tblHeader/>
        </w:trPr>
        <w:tc>
          <w:tcPr>
            <w:tcW w:w="8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rFonts w:hint="eastAsia" w:cs="宋体"/>
              </w:rPr>
              <w:t>不</w:t>
            </w:r>
          </w:p>
          <w:p>
            <w:pPr>
              <w:snapToGrid w:val="0"/>
              <w:spacing w:line="300" w:lineRule="exact"/>
              <w:jc w:val="center"/>
            </w:pPr>
            <w:r>
              <w:rPr>
                <w:rFonts w:hint="eastAsia" w:cs="宋体"/>
              </w:rPr>
              <w:t>动</w:t>
            </w:r>
          </w:p>
          <w:p>
            <w:pPr>
              <w:snapToGrid w:val="0"/>
              <w:spacing w:line="300" w:lineRule="exact"/>
              <w:jc w:val="center"/>
            </w:pPr>
            <w:r>
              <w:rPr>
                <w:rFonts w:hint="eastAsia" w:cs="宋体"/>
              </w:rPr>
              <w:t>产</w:t>
            </w:r>
          </w:p>
          <w:p>
            <w:pPr>
              <w:snapToGrid w:val="0"/>
              <w:spacing w:line="300" w:lineRule="exact"/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spacing w:val="200"/>
              </w:rPr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17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坐</w:t>
            </w:r>
            <w:r>
              <w:t xml:space="preserve">  </w:t>
            </w:r>
            <w:r>
              <w:rPr>
                <w:rFonts w:hint="eastAsia" w:cs="宋体"/>
              </w:rPr>
              <w:t>落</w:t>
            </w:r>
          </w:p>
        </w:tc>
        <w:tc>
          <w:tcPr>
            <w:tcW w:w="2757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 w:cs="宋体"/>
              </w:rPr>
              <w:t>不动产类型</w:t>
            </w:r>
          </w:p>
        </w:tc>
        <w:tc>
          <w:tcPr>
            <w:tcW w:w="2394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不动产单元号</w:t>
            </w:r>
          </w:p>
        </w:tc>
        <w:tc>
          <w:tcPr>
            <w:tcW w:w="27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val="en-US" w:eastAsia="zh-CN"/>
              </w:rPr>
              <w:t xml:space="preserve">用 途 </w:t>
            </w:r>
          </w:p>
        </w:tc>
        <w:tc>
          <w:tcPr>
            <w:tcW w:w="239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面积</w:t>
            </w: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  <w:lang w:val="en-US" w:eastAsia="zh-CN"/>
              </w:rPr>
              <w:t>平方米</w:t>
            </w:r>
            <w:r>
              <w:rPr>
                <w:rFonts w:hint="eastAsia" w:cs="宋体"/>
                <w:lang w:eastAsia="zh-CN"/>
              </w:rPr>
              <w:t>）</w:t>
            </w:r>
          </w:p>
        </w:tc>
        <w:tc>
          <w:tcPr>
            <w:tcW w:w="27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cs="宋体"/>
                <w:lang w:val="en-US" w:eastAsia="zh-CN"/>
              </w:rPr>
            </w:pP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构筑物类型</w:t>
            </w:r>
            <w:r>
              <w:rPr>
                <w:rFonts w:hint="eastAsia" w:cs="宋体"/>
                <w:lang w:val="en-US" w:eastAsia="zh-CN"/>
              </w:rPr>
              <w:t xml:space="preserve">      </w:t>
            </w:r>
          </w:p>
        </w:tc>
        <w:tc>
          <w:tcPr>
            <w:tcW w:w="239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原不动产权证书号</w:t>
            </w:r>
          </w:p>
        </w:tc>
        <w:tc>
          <w:tcPr>
            <w:tcW w:w="27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用海类型</w:t>
            </w:r>
          </w:p>
        </w:tc>
        <w:tc>
          <w:tcPr>
            <w:tcW w:w="239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tblHeader/>
        </w:trPr>
        <w:tc>
          <w:tcPr>
            <w:tcW w:w="8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取得价格（万元）</w:t>
            </w:r>
          </w:p>
        </w:tc>
        <w:tc>
          <w:tcPr>
            <w:tcW w:w="2757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cs="宋体"/>
              </w:rPr>
            </w:pP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</w:rPr>
              <w:t>林</w:t>
            </w:r>
            <w:r>
              <w:t xml:space="preserve">  </w:t>
            </w:r>
            <w:r>
              <w:rPr>
                <w:rFonts w:hint="eastAsia" w:cs="宋体"/>
              </w:rPr>
              <w:t>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394" w:type="dxa"/>
            <w:gridSpan w:val="2"/>
            <w:tcBorders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Header/>
        </w:trPr>
        <w:tc>
          <w:tcPr>
            <w:tcW w:w="83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抵</w:t>
            </w:r>
          </w:p>
          <w:p>
            <w:pPr>
              <w:spacing w:line="2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押</w:t>
            </w:r>
          </w:p>
          <w:p>
            <w:pPr>
              <w:spacing w:line="28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情</w:t>
            </w:r>
          </w:p>
          <w:p>
            <w:pPr>
              <w:spacing w:line="280" w:lineRule="exact"/>
              <w:jc w:val="center"/>
              <w:rPr>
                <w:spacing w:val="200"/>
              </w:rPr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11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抵押方式</w:t>
            </w:r>
          </w:p>
        </w:tc>
        <w:tc>
          <w:tcPr>
            <w:tcW w:w="45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一般抵押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cs="宋体"/>
                <w:lang w:val="en-US" w:eastAsia="zh-CN"/>
              </w:rPr>
              <w:t>被担保主债权数额（万元）</w:t>
            </w:r>
          </w:p>
        </w:tc>
        <w:tc>
          <w:tcPr>
            <w:tcW w:w="2394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tblHeader/>
        </w:trPr>
        <w:tc>
          <w:tcPr>
            <w:tcW w:w="8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451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最高额抵押   最高债权额（万元）</w:t>
            </w:r>
          </w:p>
        </w:tc>
        <w:tc>
          <w:tcPr>
            <w:tcW w:w="239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atLeast"/>
          <w:tblHeader/>
        </w:trPr>
        <w:tc>
          <w:tcPr>
            <w:tcW w:w="8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9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债务履行期限（债权确定时间）</w:t>
            </w:r>
          </w:p>
        </w:tc>
        <w:tc>
          <w:tcPr>
            <w:tcW w:w="507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" w:hRule="atLeast"/>
          <w:tblHeader/>
        </w:trPr>
        <w:tc>
          <w:tcPr>
            <w:tcW w:w="8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05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在建建筑物抵押范围</w:t>
            </w:r>
          </w:p>
        </w:tc>
        <w:tc>
          <w:tcPr>
            <w:tcW w:w="597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8" w:hRule="atLeast"/>
          <w:tblHeader/>
        </w:trPr>
        <w:tc>
          <w:tcPr>
            <w:tcW w:w="8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111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担保范围</w:t>
            </w:r>
          </w:p>
        </w:tc>
        <w:tc>
          <w:tcPr>
            <w:tcW w:w="6910" w:type="dxa"/>
            <w:gridSpan w:val="11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tblHeader/>
        </w:trPr>
        <w:tc>
          <w:tcPr>
            <w:tcW w:w="83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4370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是否存在禁止或限制转让抵押不动产的约定</w:t>
            </w:r>
          </w:p>
        </w:tc>
        <w:tc>
          <w:tcPr>
            <w:tcW w:w="3657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是  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tblHeader/>
        </w:trPr>
        <w:tc>
          <w:tcPr>
            <w:tcW w:w="83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pacing w:val="200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最高债权确定事实和数额</w:t>
            </w:r>
          </w:p>
        </w:tc>
        <w:tc>
          <w:tcPr>
            <w:tcW w:w="5579" w:type="dxa"/>
            <w:gridSpan w:val="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240" w:lineRule="auto"/>
      </w:pPr>
    </w:p>
    <w:tbl>
      <w:tblPr>
        <w:tblStyle w:val="6"/>
        <w:tblpPr w:leftFromText="180" w:rightFromText="180" w:vertAnchor="text" w:horzAnchor="page" w:tblpX="1622" w:tblpY="-54"/>
        <w:tblOverlap w:val="never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2191"/>
        <w:gridCol w:w="5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tblHeader/>
        </w:trPr>
        <w:tc>
          <w:tcPr>
            <w:tcW w:w="8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 w:cs="宋体"/>
              </w:rPr>
              <w:t>地役权情况</w:t>
            </w:r>
          </w:p>
        </w:tc>
        <w:tc>
          <w:tcPr>
            <w:tcW w:w="21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 w:cs="宋体"/>
              </w:rPr>
              <w:t>需役地坐落</w:t>
            </w:r>
          </w:p>
        </w:tc>
        <w:tc>
          <w:tcPr>
            <w:tcW w:w="5945" w:type="dxa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tblHeader/>
        </w:trPr>
        <w:tc>
          <w:tcPr>
            <w:tcW w:w="8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 w:cs="宋体"/>
              </w:rPr>
              <w:t>需役地不动产单元号</w:t>
            </w:r>
          </w:p>
        </w:tc>
        <w:tc>
          <w:tcPr>
            <w:tcW w:w="5945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Header/>
        </w:trPr>
        <w:tc>
          <w:tcPr>
            <w:tcW w:w="81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记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原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因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及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证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明</w:t>
            </w:r>
          </w:p>
        </w:tc>
        <w:tc>
          <w:tcPr>
            <w:tcW w:w="2191" w:type="dxa"/>
            <w:tcBorders>
              <w:top w:val="single" w:color="auto" w:sz="12" w:space="0"/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登记原因</w:t>
            </w:r>
          </w:p>
        </w:tc>
        <w:tc>
          <w:tcPr>
            <w:tcW w:w="59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i/>
                <w:color w:val="3366FF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tblHeader/>
        </w:trPr>
        <w:tc>
          <w:tcPr>
            <w:tcW w:w="8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1" w:type="dxa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登记原因证明文件</w:t>
            </w:r>
          </w:p>
        </w:tc>
        <w:tc>
          <w:tcPr>
            <w:tcW w:w="594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i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3" w:hRule="atLeast"/>
          <w:tblHeader/>
        </w:trPr>
        <w:tc>
          <w:tcPr>
            <w:tcW w:w="8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询</w:t>
            </w:r>
          </w:p>
          <w:p>
            <w:pPr>
              <w:spacing w:line="280" w:lineRule="exact"/>
              <w:jc w:val="center"/>
              <w:rPr>
                <w:rFonts w:cs="宋体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cs="宋体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问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</w:p>
          <w:p>
            <w:pPr>
              <w:spacing w:line="280" w:lineRule="exact"/>
              <w:jc w:val="center"/>
              <w:rPr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笔</w:t>
            </w:r>
          </w:p>
          <w:p>
            <w:pPr>
              <w:spacing w:line="280" w:lineRule="exact"/>
              <w:jc w:val="center"/>
              <w:rPr>
                <w:rFonts w:cs="宋体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cs="宋体"/>
                <w:color w:val="000000"/>
              </w:rPr>
            </w:pP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录</w:t>
            </w:r>
          </w:p>
        </w:tc>
        <w:tc>
          <w:tcPr>
            <w:tcW w:w="813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80" w:lineRule="exact"/>
            </w:pPr>
            <w:r>
              <w:t>1</w:t>
            </w:r>
            <w:r>
              <w:rPr>
                <w:rFonts w:hint="eastAsia" w:cs="宋体"/>
              </w:rPr>
              <w:t>．申请登记的不动产是共有，还是单独所有？（请填写共有或单独所有）</w:t>
            </w:r>
          </w:p>
          <w:p>
            <w:pPr>
              <w:spacing w:line="280" w:lineRule="exact"/>
              <w:ind w:firstLine="31680" w:firstLineChars="150"/>
            </w:pPr>
            <w:r>
              <w:rPr>
                <w:rFonts w:hint="eastAsia" w:cs="宋体"/>
              </w:rPr>
              <w:t>权利人：</w:t>
            </w:r>
            <w:r>
              <w:t xml:space="preserve">                    </w:t>
            </w:r>
            <w:r>
              <w:rPr>
                <w:rFonts w:hint="eastAsia" w:cs="宋体"/>
              </w:rPr>
              <w:t>义务人：</w:t>
            </w:r>
          </w:p>
          <w:p>
            <w:pPr>
              <w:spacing w:line="280" w:lineRule="exact"/>
              <w:ind w:left="31680" w:hangingChars="150" w:firstLine="31680"/>
            </w:pPr>
            <w:r>
              <w:t>2</w:t>
            </w:r>
            <w:r>
              <w:rPr>
                <w:rFonts w:hint="eastAsia" w:cs="宋体"/>
              </w:rPr>
              <w:t>．申请登记的不动产是按份共有，还是共同共有？</w:t>
            </w:r>
            <w:r>
              <w:t>(</w:t>
            </w:r>
            <w:r>
              <w:rPr>
                <w:rFonts w:hint="eastAsia" w:cs="宋体"/>
              </w:rPr>
              <w:t>共有情况下，填写是按份共有或共同共有</w:t>
            </w:r>
            <w:r>
              <w:t>)</w:t>
            </w:r>
          </w:p>
          <w:p>
            <w:pPr>
              <w:spacing w:line="280" w:lineRule="exact"/>
            </w:pPr>
            <w:r>
              <w:t xml:space="preserve">   </w:t>
            </w:r>
            <w:r>
              <w:rPr>
                <w:rFonts w:hint="eastAsia" w:cs="宋体"/>
              </w:rPr>
              <w:t>权利人：</w:t>
            </w:r>
            <w:r>
              <w:t xml:space="preserve">                    </w:t>
            </w:r>
            <w:r>
              <w:rPr>
                <w:rFonts w:hint="eastAsia" w:cs="宋体"/>
              </w:rPr>
              <w:t>义务人：</w:t>
            </w:r>
          </w:p>
          <w:p>
            <w:pPr>
              <w:spacing w:line="280" w:lineRule="exact"/>
            </w:pPr>
            <w:r>
              <w:t>3</w:t>
            </w:r>
            <w:r>
              <w:rPr>
                <w:rFonts w:hint="eastAsia" w:cs="宋体"/>
              </w:rPr>
              <w:t>．申请登记的不动产共有份额情况？（按份共有情况下，请填写具体份额）</w:t>
            </w:r>
          </w:p>
          <w:p>
            <w:pPr>
              <w:spacing w:line="280" w:lineRule="exact"/>
            </w:pPr>
            <w:r>
              <w:t xml:space="preserve">   </w:t>
            </w:r>
            <w:r>
              <w:rPr>
                <w:rFonts w:hint="eastAsia" w:cs="宋体"/>
              </w:rPr>
              <w:t>权利人：</w:t>
            </w:r>
            <w:r>
              <w:t xml:space="preserve">                    </w:t>
            </w:r>
            <w:r>
              <w:rPr>
                <w:rFonts w:hint="eastAsia" w:cs="宋体"/>
              </w:rPr>
              <w:t>义务人：</w:t>
            </w:r>
          </w:p>
          <w:p>
            <w:pPr>
              <w:spacing w:line="280" w:lineRule="exact"/>
              <w:ind w:left="31680" w:hangingChars="150" w:firstLine="31680"/>
              <w:rPr>
                <w:rFonts w:cs="宋体"/>
              </w:rPr>
            </w:pPr>
            <w:r>
              <w:t>4</w:t>
            </w:r>
            <w:r>
              <w:rPr>
                <w:rFonts w:hint="eastAsia" w:cs="宋体"/>
              </w:rPr>
              <w:t>．申请本次转移登记时，其他按份共有人是否同意。（受让人为其他按份共有人以外的第三人时填写）</w:t>
            </w:r>
          </w:p>
          <w:p>
            <w:pPr>
              <w:widowControl/>
              <w:spacing w:line="280" w:lineRule="exact"/>
              <w:ind w:firstLine="31680" w:firstLineChars="150"/>
              <w:jc w:val="left"/>
              <w:rPr>
                <w:color w:val="000000"/>
              </w:rPr>
            </w:pPr>
            <w:r>
              <w:rPr>
                <w:rFonts w:hint="eastAsia" w:cs="宋体"/>
              </w:rPr>
              <w:t>权利人：</w:t>
            </w:r>
            <w:r>
              <w:t xml:space="preserve">                    </w:t>
            </w:r>
            <w:r>
              <w:rPr>
                <w:rFonts w:hint="eastAsia" w:cs="宋体"/>
              </w:rPr>
              <w:t>义务人：</w:t>
            </w:r>
          </w:p>
          <w:p>
            <w:pPr>
              <w:spacing w:line="280" w:lineRule="exact"/>
            </w:pPr>
            <w:r>
              <w:t>5</w:t>
            </w:r>
            <w:r>
              <w:rPr>
                <w:rFonts w:hint="eastAsia" w:cs="宋体"/>
              </w:rPr>
              <w:t>．申请异议登记时，权利人是否不同意办理更正登记？（申请异议登记时填写）</w:t>
            </w:r>
          </w:p>
          <w:p>
            <w:pPr>
              <w:widowControl/>
              <w:spacing w:line="280" w:lineRule="exact"/>
              <w:ind w:firstLine="31680" w:firstLineChars="150"/>
              <w:jc w:val="left"/>
              <w:rPr>
                <w:color w:val="000000"/>
              </w:rPr>
            </w:pPr>
            <w:r>
              <w:rPr>
                <w:rFonts w:hint="eastAsia" w:cs="宋体"/>
              </w:rPr>
              <w:t>权利人：</w:t>
            </w:r>
            <w:r>
              <w:t xml:space="preserve">                    </w:t>
            </w:r>
            <w:r>
              <w:rPr>
                <w:rFonts w:hint="eastAsia" w:cs="宋体"/>
              </w:rPr>
              <w:t>义务人：</w:t>
            </w:r>
          </w:p>
          <w:p>
            <w:pPr>
              <w:spacing w:line="280" w:lineRule="exact"/>
            </w:pPr>
            <w:r>
              <w:t>6</w:t>
            </w:r>
            <w:r>
              <w:rPr>
                <w:rFonts w:hint="eastAsia" w:cs="宋体"/>
              </w:rPr>
              <w:t>．申请异议登记时，是否已知悉异议不当应承担的责任？（申请异议登记时填写）</w:t>
            </w:r>
          </w:p>
          <w:p>
            <w:pPr>
              <w:spacing w:line="280" w:lineRule="exact"/>
            </w:pPr>
            <w:r>
              <w:t xml:space="preserve">   </w:t>
            </w:r>
            <w:r>
              <w:rPr>
                <w:rFonts w:hint="eastAsia" w:cs="宋体"/>
              </w:rPr>
              <w:t>权利人：</w:t>
            </w:r>
            <w:r>
              <w:t xml:space="preserve">                    </w:t>
            </w:r>
            <w:r>
              <w:rPr>
                <w:rFonts w:hint="eastAsia" w:cs="宋体"/>
              </w:rPr>
              <w:t>义务人：</w:t>
            </w:r>
          </w:p>
          <w:p>
            <w:pPr>
              <w:spacing w:line="280" w:lineRule="exact"/>
              <w:rPr>
                <w:u w:val="single"/>
              </w:rPr>
            </w:pPr>
            <w:r>
              <w:t>7</w:t>
            </w:r>
            <w:r>
              <w:rPr>
                <w:rFonts w:hint="eastAsia" w:cs="宋体"/>
              </w:rPr>
              <w:t>．其他需要询问的有关事项：</w:t>
            </w:r>
            <w:r>
              <w:rPr>
                <w:rFonts w:cs="宋体"/>
                <w:u w:val="single"/>
              </w:rPr>
              <w:t xml:space="preserve">                                                    </w:t>
            </w:r>
          </w:p>
          <w:p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>
            <w:pPr>
              <w:spacing w:line="360" w:lineRule="exact"/>
              <w:ind w:firstLine="31680" w:firstLineChars="150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权利人：</w:t>
            </w:r>
            <w:r>
              <w:rPr>
                <w:color w:val="000000"/>
              </w:rPr>
              <w:t xml:space="preserve">                    </w:t>
            </w:r>
            <w:r>
              <w:rPr>
                <w:rFonts w:hint="eastAsia" w:cs="宋体"/>
                <w:color w:val="000000"/>
              </w:rPr>
              <w:t>义务人：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9" w:hRule="atLeast"/>
          <w:tblHeader/>
        </w:trPr>
        <w:tc>
          <w:tcPr>
            <w:tcW w:w="8954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tbl>
            <w:tblPr>
              <w:tblStyle w:val="6"/>
              <w:tblW w:w="9435" w:type="dxa"/>
              <w:jc w:val="center"/>
              <w:tblInd w:w="-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0"/>
              <w:gridCol w:w="1360"/>
              <w:gridCol w:w="2503"/>
              <w:gridCol w:w="1962"/>
              <w:gridCol w:w="25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95" w:hRule="atLeast"/>
                <w:jc w:val="center"/>
              </w:trPr>
              <w:tc>
                <w:tcPr>
                  <w:tcW w:w="2450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 w:cs="宋体"/>
                      <w:lang w:val="en-US" w:eastAsia="zh-CN"/>
                    </w:rPr>
                    <w:t xml:space="preserve">  证书（证明）形式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宋体"/>
                    </w:rPr>
                  </w:pPr>
                  <w:r>
                    <w:rPr>
                      <w:rFonts w:hint="eastAsia" w:ascii="宋体" w:hAnsi="宋体" w:cs="宋体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新宋体" w:hAnsi="新宋体" w:eastAsia="新宋体" w:cs="新宋体"/>
                      <w:sz w:val="13"/>
                      <w:szCs w:val="13"/>
                      <w:bdr w:val="single" w:color="auto" w:sz="4" w:space="0"/>
                      <w:lang w:val="en-US" w:eastAsia="zh-CN"/>
                    </w:rPr>
                    <w:t>√</w:t>
                  </w:r>
                  <w:r>
                    <w:rPr>
                      <w:rFonts w:hint="eastAsia" w:ascii="宋体" w:hAnsi="宋体" w:cs="宋体"/>
                      <w:lang w:val="en-US" w:eastAsia="zh-CN"/>
                    </w:rPr>
                    <w:t xml:space="preserve">电子证照  </w:t>
                  </w:r>
                  <w:r>
                    <w:rPr>
                      <w:rFonts w:hint="eastAsia" w:ascii="宋体" w:hAnsi="宋体" w:cs="宋体"/>
                    </w:rPr>
                    <w:t>□</w:t>
                  </w:r>
                  <w:r>
                    <w:rPr>
                      <w:rFonts w:hint="eastAsia" w:ascii="宋体" w:hAnsi="宋体" w:cs="宋体"/>
                      <w:lang w:val="en-US" w:eastAsia="zh-CN"/>
                    </w:rPr>
                    <w:t>纸质证照</w:t>
                  </w:r>
                </w:p>
              </w:tc>
              <w:tc>
                <w:tcPr>
                  <w:tcW w:w="1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</w:pPr>
                  <w:r>
                    <w:rPr>
                      <w:rFonts w:hint="eastAsia" w:cs="宋体"/>
                      <w:lang w:val="en-US" w:eastAsia="zh-CN"/>
                    </w:rPr>
                    <w:t xml:space="preserve">   申请</w:t>
                  </w:r>
                  <w:r>
                    <w:rPr>
                      <w:rFonts w:hint="eastAsia" w:cs="宋体"/>
                    </w:rPr>
                    <w:t>证书版式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宋体"/>
                    </w:rPr>
                  </w:pPr>
                  <w:r>
                    <w:rPr>
                      <w:rFonts w:ascii="宋体" w:hAnsi="宋体" w:cs="宋体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</w:rPr>
                    <w:t>□单一版</w:t>
                  </w:r>
                  <w:r>
                    <w:rPr>
                      <w:rFonts w:hint="eastAsia" w:ascii="宋体" w:hAnsi="宋体" w:cs="宋体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 w:cs="宋体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</w:rPr>
                    <w:t>□集成版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5" w:hRule="atLeast"/>
                <w:jc w:val="center"/>
              </w:trPr>
              <w:tc>
                <w:tcPr>
                  <w:tcW w:w="2450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cs="宋体"/>
                      <w:lang w:val="en-US" w:eastAsia="zh-CN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申请</w:t>
                  </w:r>
                  <w:r>
                    <w:rPr>
                      <w:rFonts w:hint="eastAsia" w:cs="宋体"/>
                    </w:rPr>
                    <w:t>分别持证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</w:rPr>
                    <w:t>□是</w:t>
                  </w:r>
                  <w:r>
                    <w:rPr>
                      <w:rFonts w:ascii="宋体" w:hAnsi="宋体" w:cs="宋体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 w:cs="宋体"/>
                    </w:rPr>
                    <w:t>□否</w:t>
                  </w:r>
                </w:p>
              </w:tc>
              <w:tc>
                <w:tcPr>
                  <w:tcW w:w="1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hint="eastAsia" w:cs="宋体"/>
                      <w:lang w:val="en-US" w:eastAsia="zh-CN"/>
                    </w:rPr>
                    <w:t>纸质证书</w:t>
                  </w:r>
                  <w:r>
                    <w:rPr>
                      <w:rFonts w:hint="eastAsia" w:cs="宋体"/>
                    </w:rPr>
                    <w:t>邮寄取证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</w:rPr>
                    <w:t>□是</w:t>
                  </w:r>
                  <w:r>
                    <w:rPr>
                      <w:rFonts w:ascii="宋体" w:hAnsi="宋体" w:cs="宋体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 w:cs="宋体"/>
                    </w:rPr>
                    <w:t>□否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48" w:hRule="atLeast"/>
                <w:jc w:val="center"/>
              </w:trPr>
              <w:tc>
                <w:tcPr>
                  <w:tcW w:w="1090" w:type="dxa"/>
                  <w:vMerge w:val="restart"/>
                  <w:tcBorders>
                    <w:top w:val="single" w:color="auto" w:sz="12" w:space="0"/>
                    <w:left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00" w:lineRule="exact"/>
                    <w:ind w:right="113"/>
                    <w:jc w:val="center"/>
                    <w:rPr>
                      <w:rFonts w:hint="eastAsia" w:cs="宋体"/>
                      <w:spacing w:val="20"/>
                      <w:lang w:val="en-US" w:eastAsia="zh-CN"/>
                    </w:rPr>
                  </w:pPr>
                  <w:r>
                    <w:rPr>
                      <w:rFonts w:hint="eastAsia" w:cs="宋体"/>
                      <w:spacing w:val="20"/>
                      <w:lang w:val="en-US" w:eastAsia="zh-CN"/>
                    </w:rPr>
                    <w:t xml:space="preserve">  并联</w:t>
                  </w:r>
                </w:p>
                <w:p>
                  <w:pPr>
                    <w:spacing w:line="300" w:lineRule="exact"/>
                    <w:ind w:right="113"/>
                    <w:jc w:val="center"/>
                    <w:rPr>
                      <w:rFonts w:hint="eastAsia" w:cs="宋体"/>
                      <w:spacing w:val="20"/>
                      <w:lang w:val="en-US" w:eastAsia="zh-CN"/>
                    </w:rPr>
                  </w:pPr>
                  <w:r>
                    <w:rPr>
                      <w:rFonts w:hint="eastAsia" w:cs="宋体"/>
                      <w:spacing w:val="20"/>
                      <w:lang w:val="en-US" w:eastAsia="zh-CN"/>
                    </w:rPr>
                    <w:t xml:space="preserve">  办理 </w:t>
                  </w:r>
                </w:p>
                <w:p>
                  <w:pPr>
                    <w:spacing w:line="300" w:lineRule="exact"/>
                    <w:ind w:right="113"/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宋体"/>
                      <w:spacing w:val="20"/>
                      <w:lang w:val="en-US" w:eastAsia="zh-CN"/>
                    </w:rPr>
                    <w:t xml:space="preserve">  事项  </w:t>
                  </w:r>
                </w:p>
              </w:tc>
              <w:tc>
                <w:tcPr>
                  <w:tcW w:w="3863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rFonts w:hint="eastAsia" w:ascii="宋体" w:hAnsi="宋体" w:cs="宋体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</w:rPr>
                    <w:t>□</w:t>
                  </w:r>
                  <w:r>
                    <w:rPr>
                      <w:rFonts w:hint="eastAsia" w:ascii="宋体" w:hAnsi="宋体" w:cs="宋体"/>
                      <w:lang w:val="en-US" w:eastAsia="zh-CN"/>
                    </w:rPr>
                    <w:t>供水   户号：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40" w:lineRule="auto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</w:rPr>
                    <w:t>□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天然气    户号：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30" w:hRule="atLeast"/>
                <w:jc w:val="center"/>
              </w:trPr>
              <w:tc>
                <w:tcPr>
                  <w:tcW w:w="1090" w:type="dxa"/>
                  <w:vMerge w:val="continue"/>
                  <w:tcBorders>
                    <w:left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386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rFonts w:hint="eastAsia" w:ascii="宋体" w:hAnsi="宋体" w:cs="宋体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</w:rPr>
                    <w:t>□</w:t>
                  </w:r>
                  <w:r>
                    <w:rPr>
                      <w:rFonts w:hint="eastAsia" w:ascii="宋体" w:hAnsi="宋体" w:cs="宋体"/>
                      <w:lang w:val="en-US" w:eastAsia="zh-CN"/>
                    </w:rPr>
                    <w:t>供电   户号：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40" w:lineRule="auto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</w:rPr>
                    <w:t>□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有线电视  户号：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626" w:hRule="atLeast"/>
                <w:jc w:val="center"/>
              </w:trPr>
              <w:tc>
                <w:tcPr>
                  <w:tcW w:w="109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int="eastAsia" w:cs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宋体"/>
                      <w:spacing w:val="2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cs="宋体"/>
                      <w:spacing w:val="20"/>
                    </w:rPr>
                    <w:t>备注</w:t>
                  </w:r>
                </w:p>
              </w:tc>
              <w:tc>
                <w:tcPr>
                  <w:tcW w:w="8345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</w:tbl>
          <w:p>
            <w:pPr>
              <w:spacing w:line="28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hint="eastAsia" w:cs="宋体"/>
                <w:color w:val="000000"/>
              </w:rPr>
              <w:t>本申请登记事项是本人真实意思的表达，对填写的上述内容及提交材料的真实性负责。</w:t>
            </w:r>
            <w:r>
              <w:rPr>
                <w:rFonts w:hint="eastAsia" w:cs="宋体"/>
              </w:rPr>
              <w:t>如有不实，愿承担法律及经济责任。</w:t>
            </w:r>
          </w:p>
          <w:p>
            <w:pPr>
              <w:spacing w:line="280" w:lineRule="exact"/>
              <w:rPr>
                <w:rFonts w:hint="eastAsia" w:cs="宋体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申请人（签章）：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</w:rPr>
              <w:t>申请人（签章）：</w:t>
            </w:r>
          </w:p>
          <w:p>
            <w:pPr>
              <w:tabs>
                <w:tab w:val="left" w:pos="5400"/>
              </w:tabs>
              <w:spacing w:line="20" w:lineRule="atLeast"/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代理人（签章）：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</w:rPr>
              <w:t>代理人（签章）：</w:t>
            </w:r>
            <w:r>
              <w:t xml:space="preserve">  </w:t>
            </w:r>
          </w:p>
          <w:p>
            <w:pPr>
              <w:tabs>
                <w:tab w:val="left" w:pos="5400"/>
              </w:tabs>
              <w:spacing w:line="20" w:lineRule="atLeast"/>
              <w:rPr>
                <w:color w:val="000000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FF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FF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FF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FF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                            </w:t>
            </w:r>
          </w:p>
        </w:tc>
      </w:tr>
    </w:tbl>
    <w:p>
      <w:pPr>
        <w:rPr>
          <w:rFonts w:cs="宋体"/>
        </w:rPr>
      </w:pPr>
      <w:r>
        <w:rPr>
          <w:rFonts w:hint="eastAsia" w:cs="宋体"/>
        </w:rPr>
        <w:t>注：邮寄取证</w:t>
      </w:r>
      <w:r>
        <w:rPr>
          <w:rFonts w:hint="eastAsia" w:cs="宋体"/>
          <w:lang w:val="en-US" w:eastAsia="zh-CN"/>
        </w:rPr>
        <w:t>权利人不</w:t>
      </w:r>
      <w:r>
        <w:rPr>
          <w:rFonts w:hint="eastAsia" w:cs="宋体"/>
        </w:rPr>
        <w:t>承担邮寄费用。</w:t>
      </w:r>
    </w:p>
    <w:sectPr>
      <w:pgSz w:w="11906" w:h="16838"/>
      <w:pgMar w:top="1501" w:right="1474" w:bottom="1134" w:left="158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multilevel"/>
    <w:tmpl w:val="00000007"/>
    <w:lvl w:ilvl="0" w:tentative="1">
      <w:start w:val="1"/>
      <w:numFmt w:val="upperLetter"/>
      <w:suff w:val="space"/>
      <w:lvlText w:val="%1"/>
      <w:lvlJc w:val="left"/>
      <w:pPr>
        <w:ind w:left="623" w:hanging="425"/>
      </w:pPr>
      <w:rPr>
        <w:rFonts w:cs="Times New Roman"/>
      </w:rPr>
    </w:lvl>
    <w:lvl w:ilvl="1" w:tentative="1">
      <w:start w:val="1"/>
      <w:numFmt w:val="decimal"/>
      <w:pStyle w:val="8"/>
      <w:suff w:val="nothing"/>
      <w:lvlText w:val="图%1.%2　"/>
      <w:lvlJc w:val="left"/>
      <w:pPr>
        <w:ind w:left="1190" w:hanging="567"/>
      </w:pPr>
      <w:rPr>
        <w:rFonts w:cs="Times New Roman"/>
      </w:rPr>
    </w:lvl>
    <w:lvl w:ilvl="2" w:tentative="1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/>
      </w:rPr>
    </w:lvl>
    <w:lvl w:ilvl="3" w:tentative="1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/>
      </w:rPr>
    </w:lvl>
    <w:lvl w:ilvl="4" w:tentative="1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/>
      </w:rPr>
    </w:lvl>
    <w:lvl w:ilvl="5" w:tentative="1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/>
      </w:rPr>
    </w:lvl>
    <w:lvl w:ilvl="6" w:tentative="1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 w:tentative="1">
      <w:start w:val="1"/>
      <w:numFmt w:val="upperLetter"/>
      <w:pStyle w:val="9"/>
      <w:lvlText w:val="%1"/>
      <w:lvlJc w:val="left"/>
      <w:pPr>
        <w:tabs>
          <w:tab w:val="left" w:pos="0"/>
        </w:tabs>
        <w:ind w:hanging="425"/>
      </w:pPr>
      <w:rPr>
        <w:rFonts w:cs="Times New Roman"/>
      </w:rPr>
    </w:lvl>
    <w:lvl w:ilvl="1" w:tentative="1">
      <w:start w:val="1"/>
      <w:numFmt w:val="decimal"/>
      <w:pStyle w:val="10"/>
      <w:suff w:val="nothing"/>
      <w:lvlText w:val="表%1.%2　"/>
      <w:lvlJc w:val="left"/>
      <w:pPr>
        <w:ind w:left="567" w:hanging="567"/>
      </w:pPr>
      <w:rPr>
        <w:rFonts w:cs="Times New Roman"/>
      </w:rPr>
    </w:lvl>
    <w:lvl w:ilvl="2" w:tentative="1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/>
      </w:rPr>
    </w:lvl>
    <w:lvl w:ilvl="3" w:tentative="1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/>
      </w:rPr>
    </w:lvl>
    <w:lvl w:ilvl="4" w:tentative="1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/>
      </w:rPr>
    </w:lvl>
    <w:lvl w:ilvl="5" w:tentative="1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/>
      </w:rPr>
    </w:lvl>
    <w:lvl w:ilvl="6" w:tentative="1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/>
      </w:rPr>
    </w:lvl>
  </w:abstractNum>
  <w:abstractNum w:abstractNumId="15">
    <w:nsid w:val="0000000F"/>
    <w:multiLevelType w:val="multilevel"/>
    <w:tmpl w:val="0000000F"/>
    <w:lvl w:ilvl="0" w:tentative="1">
      <w:start w:val="1"/>
      <w:numFmt w:val="upperLetter"/>
      <w:pStyle w:val="11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pacing w:val="0"/>
        <w:w w:val="100"/>
        <w:sz w:val="21"/>
        <w:szCs w:val="21"/>
      </w:rPr>
    </w:lvl>
    <w:lvl w:ilvl="1" w:tentative="1">
      <w:start w:val="1"/>
      <w:numFmt w:val="decimal"/>
      <w:pStyle w:val="12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pacing w:val="0"/>
        <w:w w:val="100"/>
        <w:kern w:val="21"/>
        <w:sz w:val="21"/>
        <w:szCs w:val="21"/>
      </w:rPr>
    </w:lvl>
    <w:lvl w:ilvl="2" w:tentative="1">
      <w:start w:val="1"/>
      <w:numFmt w:val="decimal"/>
      <w:pStyle w:val="15"/>
      <w:suff w:val="nothing"/>
      <w:lvlText w:val="%1.%2.%3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3" w:tentative="1">
      <w:start w:val="1"/>
      <w:numFmt w:val="decimal"/>
      <w:pStyle w:val="16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4" w:tentative="1">
      <w:start w:val="1"/>
      <w:numFmt w:val="decimal"/>
      <w:pStyle w:val="17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5" w:tentative="1">
      <w:start w:val="1"/>
      <w:numFmt w:val="decimal"/>
      <w:pStyle w:val="18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6" w:tentative="1">
      <w:start w:val="1"/>
      <w:numFmt w:val="decimal"/>
      <w:pStyle w:val="14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/>
      </w:rPr>
    </w:lvl>
  </w:abstractNum>
  <w:abstractNum w:abstractNumId="16">
    <w:nsid w:val="00000010"/>
    <w:multiLevelType w:val="multilevel"/>
    <w:tmpl w:val="00000010"/>
    <w:lvl w:ilvl="0" w:tentative="1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Times New Roman" w:eastAsia="宋体" w:cs="Times New Roman"/>
        <w:b w:val="0"/>
        <w:bCs w:val="0"/>
        <w:i w:val="0"/>
        <w:iCs w:val="0"/>
        <w:sz w:val="21"/>
        <w:szCs w:val="21"/>
      </w:rPr>
    </w:lvl>
    <w:lvl w:ilvl="1" w:tentative="1">
      <w:start w:val="1"/>
      <w:numFmt w:val="decimal"/>
      <w:pStyle w:val="13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hAnsi="Times New Roman" w:eastAsia="宋体" w:cs="Times New Roman"/>
        <w:b w:val="0"/>
        <w:bCs w:val="0"/>
        <w:i w:val="0"/>
        <w:iCs w:val="0"/>
        <w:sz w:val="21"/>
        <w:szCs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E6ECA"/>
    <w:rsid w:val="0002530D"/>
    <w:rsid w:val="0004271F"/>
    <w:rsid w:val="00073731"/>
    <w:rsid w:val="000A3020"/>
    <w:rsid w:val="000D3C13"/>
    <w:rsid w:val="00106CEA"/>
    <w:rsid w:val="00112F75"/>
    <w:rsid w:val="0012656E"/>
    <w:rsid w:val="00196A12"/>
    <w:rsid w:val="001C50F9"/>
    <w:rsid w:val="001F4CF5"/>
    <w:rsid w:val="001F66A9"/>
    <w:rsid w:val="00203A00"/>
    <w:rsid w:val="002264DE"/>
    <w:rsid w:val="002830E4"/>
    <w:rsid w:val="002916BD"/>
    <w:rsid w:val="00292906"/>
    <w:rsid w:val="002A3640"/>
    <w:rsid w:val="00301E08"/>
    <w:rsid w:val="00310FB7"/>
    <w:rsid w:val="00333314"/>
    <w:rsid w:val="003644BC"/>
    <w:rsid w:val="003865CD"/>
    <w:rsid w:val="003A6687"/>
    <w:rsid w:val="003B7C9F"/>
    <w:rsid w:val="003D6D02"/>
    <w:rsid w:val="00421E54"/>
    <w:rsid w:val="00444F42"/>
    <w:rsid w:val="0045550E"/>
    <w:rsid w:val="00495269"/>
    <w:rsid w:val="004B675E"/>
    <w:rsid w:val="00531511"/>
    <w:rsid w:val="00540454"/>
    <w:rsid w:val="00552519"/>
    <w:rsid w:val="005558A7"/>
    <w:rsid w:val="00570D92"/>
    <w:rsid w:val="0057412E"/>
    <w:rsid w:val="005749F4"/>
    <w:rsid w:val="005E1061"/>
    <w:rsid w:val="005E6734"/>
    <w:rsid w:val="005F113E"/>
    <w:rsid w:val="00675D4A"/>
    <w:rsid w:val="00695512"/>
    <w:rsid w:val="007B0D4B"/>
    <w:rsid w:val="007B573A"/>
    <w:rsid w:val="007C4D07"/>
    <w:rsid w:val="007C62BB"/>
    <w:rsid w:val="007E3740"/>
    <w:rsid w:val="007E6ECA"/>
    <w:rsid w:val="00813316"/>
    <w:rsid w:val="008366BC"/>
    <w:rsid w:val="0084597E"/>
    <w:rsid w:val="00924B9E"/>
    <w:rsid w:val="00930BA7"/>
    <w:rsid w:val="00961373"/>
    <w:rsid w:val="00983137"/>
    <w:rsid w:val="009B7ABB"/>
    <w:rsid w:val="009E5F69"/>
    <w:rsid w:val="00A52725"/>
    <w:rsid w:val="00A84EBD"/>
    <w:rsid w:val="00A93104"/>
    <w:rsid w:val="00AA227C"/>
    <w:rsid w:val="00AF03C2"/>
    <w:rsid w:val="00AF09C8"/>
    <w:rsid w:val="00B035BF"/>
    <w:rsid w:val="00B23FA0"/>
    <w:rsid w:val="00B53F44"/>
    <w:rsid w:val="00B72BED"/>
    <w:rsid w:val="00B76A77"/>
    <w:rsid w:val="00B841CE"/>
    <w:rsid w:val="00B86BF6"/>
    <w:rsid w:val="00C004E6"/>
    <w:rsid w:val="00C47E5E"/>
    <w:rsid w:val="00C54C6F"/>
    <w:rsid w:val="00C63412"/>
    <w:rsid w:val="00C70ACF"/>
    <w:rsid w:val="00C84982"/>
    <w:rsid w:val="00D12B40"/>
    <w:rsid w:val="00D21260"/>
    <w:rsid w:val="00D23CF6"/>
    <w:rsid w:val="00D2680C"/>
    <w:rsid w:val="00D90306"/>
    <w:rsid w:val="00D92B91"/>
    <w:rsid w:val="00DA5695"/>
    <w:rsid w:val="00DA7E12"/>
    <w:rsid w:val="00DB4DAF"/>
    <w:rsid w:val="00E106EF"/>
    <w:rsid w:val="00E249B7"/>
    <w:rsid w:val="00E76AB4"/>
    <w:rsid w:val="00EA62B1"/>
    <w:rsid w:val="00ED0763"/>
    <w:rsid w:val="00ED0E79"/>
    <w:rsid w:val="00EE68F0"/>
    <w:rsid w:val="00F017BB"/>
    <w:rsid w:val="00F057CD"/>
    <w:rsid w:val="00F16FA1"/>
    <w:rsid w:val="00F33C13"/>
    <w:rsid w:val="00FA1B5A"/>
    <w:rsid w:val="00FB68C1"/>
    <w:rsid w:val="00FF0D36"/>
    <w:rsid w:val="04655491"/>
    <w:rsid w:val="054E540F"/>
    <w:rsid w:val="097535AE"/>
    <w:rsid w:val="0F8B06AB"/>
    <w:rsid w:val="1A2C0768"/>
    <w:rsid w:val="1B0921EA"/>
    <w:rsid w:val="1EB95492"/>
    <w:rsid w:val="202E1D98"/>
    <w:rsid w:val="254C21BD"/>
    <w:rsid w:val="26F12DB0"/>
    <w:rsid w:val="295E35EE"/>
    <w:rsid w:val="2BAD3AAD"/>
    <w:rsid w:val="2F6354CD"/>
    <w:rsid w:val="34461B51"/>
    <w:rsid w:val="454E56C4"/>
    <w:rsid w:val="4D470CD7"/>
    <w:rsid w:val="4D8415DB"/>
    <w:rsid w:val="4FAF116A"/>
    <w:rsid w:val="5A172407"/>
    <w:rsid w:val="5D46074E"/>
    <w:rsid w:val="5DC834DC"/>
    <w:rsid w:val="5E0537CF"/>
    <w:rsid w:val="5EAD195B"/>
    <w:rsid w:val="646969CC"/>
    <w:rsid w:val="646B1ECF"/>
    <w:rsid w:val="66E27ADE"/>
    <w:rsid w:val="6D0B3268"/>
    <w:rsid w:val="6ECB1154"/>
    <w:rsid w:val="72475A10"/>
    <w:rsid w:val="746551EC"/>
    <w:rsid w:val="79882CF2"/>
    <w:rsid w:val="7F8242C1"/>
    <w:rsid w:val="7F8A16CD"/>
    <w:rsid w:val="7FB823F9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semiHidden/>
    <w:uiPriority w:val="99"/>
    <w:rPr>
      <w:sz w:val="18"/>
      <w:szCs w:val="18"/>
    </w:rPr>
  </w:style>
  <w:style w:type="paragraph" w:styleId="3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附录公式编号制表符"/>
    <w:basedOn w:val="1"/>
    <w:next w:val="1"/>
    <w:uiPriority w:val="99"/>
    <w:pPr>
      <w:widowControl/>
      <w:numPr>
        <w:ilvl w:val="1"/>
        <w:numId w:val="1"/>
      </w:numPr>
      <w:tabs>
        <w:tab w:val="center" w:pos="4201"/>
        <w:tab w:val="right" w:leader="dot" w:pos="9298"/>
      </w:tabs>
      <w:autoSpaceDE w:val="0"/>
      <w:autoSpaceDN w:val="0"/>
      <w:ind w:left="0" w:firstLine="0"/>
    </w:pPr>
    <w:rPr>
      <w:rFonts w:ascii="宋体" w:cs="宋体"/>
      <w:kern w:val="0"/>
    </w:rPr>
  </w:style>
  <w:style w:type="paragraph" w:customStyle="1" w:styleId="9">
    <w:name w:val="封面标准英文名称"/>
    <w:basedOn w:val="1"/>
    <w:uiPriority w:val="99"/>
    <w:pPr>
      <w:numPr>
        <w:ilvl w:val="0"/>
        <w:numId w:val="2"/>
      </w:numPr>
      <w:spacing w:before="370" w:line="400" w:lineRule="exact"/>
      <w:ind w:firstLine="0"/>
      <w:jc w:val="center"/>
    </w:pPr>
    <w:rPr>
      <w:kern w:val="0"/>
      <w:sz w:val="28"/>
      <w:szCs w:val="28"/>
    </w:rPr>
  </w:style>
  <w:style w:type="paragraph" w:customStyle="1" w:styleId="10">
    <w:name w:val="封面一致性程度标识"/>
    <w:basedOn w:val="9"/>
    <w:uiPriority w:val="99"/>
    <w:pPr>
      <w:numPr>
        <w:ilvl w:val="1"/>
        <w:numId w:val="2"/>
      </w:numPr>
      <w:spacing w:before="440"/>
      <w:ind w:left="0" w:firstLine="0"/>
    </w:pPr>
    <w:rPr>
      <w:rFonts w:ascii="宋体" w:cs="宋体"/>
    </w:rPr>
  </w:style>
  <w:style w:type="paragraph" w:customStyle="1" w:styleId="11">
    <w:name w:val="封面标准号1"/>
    <w:uiPriority w:val="99"/>
    <w:pPr>
      <w:widowControl w:val="0"/>
      <w:numPr>
        <w:ilvl w:val="0"/>
        <w:numId w:val="3"/>
      </w:numPr>
      <w:kinsoku w:val="0"/>
      <w:overflowPunct w:val="0"/>
      <w:autoSpaceDE w:val="0"/>
      <w:autoSpaceDN w:val="0"/>
      <w:spacing w:before="308"/>
      <w:jc w:val="right"/>
    </w:pPr>
    <w:rPr>
      <w:rFonts w:ascii="Times New Roman" w:hAnsi="Times New Roman" w:eastAsia="宋体" w:cs="Times New Roman"/>
      <w:kern w:val="0"/>
      <w:sz w:val="28"/>
      <w:szCs w:val="28"/>
      <w:lang w:val="en-US" w:eastAsia="zh-CN" w:bidi="ar-SA"/>
    </w:rPr>
  </w:style>
  <w:style w:type="paragraph" w:customStyle="1" w:styleId="12">
    <w:name w:val="附录数字编号列项（二级）"/>
    <w:uiPriority w:val="99"/>
    <w:pPr>
      <w:numPr>
        <w:ilvl w:val="1"/>
        <w:numId w:val="3"/>
      </w:numPr>
      <w:tabs>
        <w:tab w:val="left" w:pos="840"/>
      </w:tabs>
      <w:ind w:left="839" w:hanging="419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paragraph" w:customStyle="1" w:styleId="13">
    <w:name w:val="附录二级条标题"/>
    <w:basedOn w:val="1"/>
    <w:next w:val="1"/>
    <w:uiPriority w:val="99"/>
    <w:pPr>
      <w:widowControl/>
      <w:numPr>
        <w:ilvl w:val="1"/>
        <w:numId w:val="4"/>
      </w:numPr>
      <w:tabs>
        <w:tab w:val="left" w:pos="360"/>
        <w:tab w:val="left" w:pos="839"/>
      </w:tabs>
      <w:wordWrap w:val="0"/>
      <w:overflowPunct w:val="0"/>
      <w:autoSpaceDE w:val="0"/>
      <w:autoSpaceDN w:val="0"/>
      <w:spacing w:beforeLines="50" w:afterLines="50"/>
      <w:ind w:firstLine="0"/>
      <w:outlineLvl w:val="3"/>
    </w:pPr>
    <w:rPr>
      <w:rFonts w:ascii="黑体" w:eastAsia="黑体" w:cs="黑体"/>
      <w:kern w:val="21"/>
    </w:rPr>
  </w:style>
  <w:style w:type="paragraph" w:customStyle="1" w:styleId="14">
    <w:name w:val="附录三级条标题"/>
    <w:basedOn w:val="13"/>
    <w:next w:val="1"/>
    <w:uiPriority w:val="99"/>
    <w:pPr>
      <w:numPr>
        <w:ilvl w:val="6"/>
        <w:numId w:val="3"/>
      </w:numPr>
      <w:tabs>
        <w:tab w:val="clear" w:pos="839"/>
        <w:tab w:val="clear" w:pos="840"/>
      </w:tabs>
      <w:ind w:left="0" w:firstLine="0"/>
      <w:outlineLvl w:val="4"/>
    </w:pPr>
    <w:rPr>
      <w:rFonts w:ascii="Times New Roman" w:eastAsia="宋体" w:cs="Times New Roman"/>
    </w:rPr>
  </w:style>
  <w:style w:type="paragraph" w:customStyle="1" w:styleId="15">
    <w:name w:val="附录四级条标题"/>
    <w:basedOn w:val="14"/>
    <w:next w:val="1"/>
    <w:uiPriority w:val="99"/>
    <w:pPr>
      <w:numPr>
        <w:ilvl w:val="2"/>
        <w:numId w:val="3"/>
      </w:numPr>
      <w:tabs>
        <w:tab w:val="left" w:pos="2940"/>
        <w:tab w:val="clear" w:pos="360"/>
      </w:tabs>
      <w:outlineLvl w:val="5"/>
    </w:pPr>
  </w:style>
  <w:style w:type="paragraph" w:customStyle="1" w:styleId="16">
    <w:name w:val="封面标准文稿类别"/>
    <w:basedOn w:val="10"/>
    <w:uiPriority w:val="99"/>
    <w:pPr>
      <w:numPr>
        <w:ilvl w:val="3"/>
        <w:numId w:val="3"/>
      </w:numPr>
      <w:spacing w:after="160" w:line="240" w:lineRule="auto"/>
      <w:ind w:left="0" w:firstLine="0"/>
    </w:pPr>
    <w:rPr>
      <w:rFonts w:ascii="Times New Roman" w:cs="Times New Roman"/>
      <w:sz w:val="24"/>
      <w:szCs w:val="24"/>
    </w:rPr>
  </w:style>
  <w:style w:type="paragraph" w:customStyle="1" w:styleId="17">
    <w:name w:val="附录表标号"/>
    <w:basedOn w:val="1"/>
    <w:next w:val="1"/>
    <w:uiPriority w:val="99"/>
    <w:pPr>
      <w:numPr>
        <w:ilvl w:val="4"/>
        <w:numId w:val="3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8">
    <w:name w:val="附录二级无"/>
    <w:basedOn w:val="13"/>
    <w:uiPriority w:val="99"/>
    <w:pPr>
      <w:numPr>
        <w:ilvl w:val="5"/>
        <w:numId w:val="3"/>
      </w:numPr>
      <w:spacing w:beforeLines="0" w:afterLines="0"/>
      <w:ind w:left="0" w:firstLine="0"/>
    </w:pPr>
    <w:rPr>
      <w:rFonts w:ascii="宋体" w:eastAsia="宋体" w:cs="宋体"/>
    </w:rPr>
  </w:style>
  <w:style w:type="paragraph" w:customStyle="1" w:styleId="19">
    <w:name w:val="附录图标号"/>
    <w:basedOn w:val="1"/>
    <w:uiPriority w:val="99"/>
    <w:pPr>
      <w:keepNext/>
      <w:pageBreakBefore/>
      <w:widowControl/>
      <w:numPr>
        <w:ilvl w:val="0"/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20">
    <w:name w:val="附录标识"/>
    <w:basedOn w:val="1"/>
    <w:next w:val="1"/>
    <w:uiPriority w:val="99"/>
    <w:pPr>
      <w:keepNext/>
      <w:widowControl/>
      <w:shd w:val="clear" w:color="auto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cs="黑体"/>
      <w:kern w:val="0"/>
    </w:rPr>
  </w:style>
  <w:style w:type="paragraph" w:customStyle="1" w:styleId="21">
    <w:name w:val="附录章标题"/>
    <w:next w:val="1"/>
    <w:uiPriority w:val="99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outlineLvl w:val="1"/>
    </w:pPr>
    <w:rPr>
      <w:rFonts w:ascii="黑体" w:hAnsi="Times New Roman" w:eastAsia="黑体" w:cs="黑体"/>
      <w:kern w:val="21"/>
      <w:sz w:val="21"/>
      <w:szCs w:val="21"/>
      <w:lang w:val="en-US" w:eastAsia="zh-CN" w:bidi="ar-SA"/>
    </w:rPr>
  </w:style>
  <w:style w:type="paragraph" w:customStyle="1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附录公式 Char"/>
    <w:basedOn w:val="5"/>
    <w:uiPriority w:val="99"/>
    <w:rPr>
      <w:rFonts w:ascii="Times New Roman" w:hAnsi="Times New Roman" w:eastAsia="宋体" w:cs="Times New Roman"/>
      <w:sz w:val="21"/>
      <w:szCs w:val="21"/>
      <w:lang w:val="en-US" w:eastAsia="zh-CN"/>
    </w:rPr>
  </w:style>
  <w:style w:type="character" w:customStyle="1" w:styleId="24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Header Char"/>
    <w:basedOn w:val="5"/>
    <w:link w:val="4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26">
    <w:name w:val="Footer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347</Words>
  <Characters>1984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2018-08-26T10:32:00Z</dcterms:created>
  <dc:creator>李罡</dc:creator>
  <cp:lastModifiedBy>李罡</cp:lastModifiedBy>
  <cp:lastPrinted>2021-08-13T07:00:37Z</cp:lastPrinted>
  <dcterms:modified xsi:type="dcterms:W3CDTF">2021-08-13T07:02:27Z</dcterms:modified>
  <dc:title>不动产登记申请书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